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ackground w:color="FFFFFF"/>
  <w:body>
    <!-- Created by docx4j 11.4.8 (Apache licensed) using REFERENCE JAXB in Amazon.com Inc. Java 11.0.9.1 on Linux -->
    <w:tbl>
      <w:tblPr>
        <w:tblpPr w:tblpX="32" w:tblpY="3687"/>
        <w:tblBorders>
          <w:top w:val="none"/>
          <w:left w:val="none"/>
          <w:bottom w:val="none"/>
          <w:right w:val="none"/>
          <w:insideH w:val="none"/>
          <w:insideV w:val="none"/>
        </w:tblBorders>
      </w:tblPr>
      <w:tblGrid>
        <w:gridCol w:w="8490"/>
      </w:tblGrid>
      <w:tr>
        <w:tc>
          <w:tcPr>
            <w:tcW w:w="8490" w:type="dxa"/>
          </w:tcPr>
          <w:p>
            <w:pPr>
              <w:pStyle w:val="Heading1"/>
              <w:pBdr/>
              <w:ind/>
            </w:pPr>
            <w:r>
              <w:rPr>
                <w:b w:val="false"/>
                <w:bCs w:val="false"/>
                <w:i w:val="false"/>
                <w:iCs w:val="false"/>
                <w:strike w:val="false"/>
                <w:sz w:val="72"/>
                <w:szCs w:val="72"/>
                <w:u w:val="none"/>
              </w:rPr>
              <w:t xml:space="preserve">Service-Level Agreement</w:t>
            </w:r>
          </w:p>
        </w:tc>
      </w:tr>
    </w:tbl>
    <w:p>
      <w:pPr>
        <w:spacing w:before="0" w:after="0" w:line="240"/>
      </w:pPr>
    </w:p>
    <w:tbl>
      <w:tblPr>
        <w:tblpPr w:tblpX="93" w:tblpY="-123"/>
        <w:tblBorders>
          <w:top w:val="none"/>
          <w:left w:val="none"/>
          <w:bottom w:val="none"/>
          <w:right w:val="none"/>
          <w:insideH w:val="none"/>
          <w:insideV w:val="none"/>
        </w:tblBorders>
      </w:tblPr>
      <w:tblGrid>
        <w:gridCol w:w="2670"/>
      </w:tblGrid>
      <w:tr>
        <w:tc>
          <w:tcPr>
            <w:tcW w:w="2670" w:type="dxa"/>
          </w:tcPr>
          <w:p>
            <w:pPr>
              <w:jc w:val="center"/>
            </w:pPr>
            <w:r>
              <w:drawing>
                <wp:inline distT="0" distB="0" distL="0" distR="0">
                  <wp:extent cx="1695450" cy="428625"/>
                  <wp:effectExtent l="0" t="0" r="0" b="0"/>
                  <wp:docPr id="0" name="" descr=""/>
                  <wp:cNvGraphicFramePr>
                    <a:graphicFrameLocks noChangeAspect="true"/>
                  </wp:cNvGraphicFramePr>
                  <a:graphic>
                    <a:graphicData uri="http://schemas.openxmlformats.org/drawingml/2006/picture">
                      <pic:pic>
                        <pic:nvPicPr>
                          <pic:cNvPr id="0" name=""/>
                          <pic:cNvPicPr/>
                        </pic:nvPicPr>
                        <pic:blipFill>
                          <a:blip r:embed="rId3"/>
                          <a:stretch>
                            <a:fillRect/>
                          </a:stretch>
                        </pic:blipFill>
                        <pic:spPr>
                          <a:xfrm>
                            <a:off x="0" y="0"/>
                            <a:ext cx="1695450" cy="428625"/>
                          </a:xfrm>
                          <a:prstGeom prst="rect">
                            <a:avLst/>
                          </a:prstGeom>
                        </pic:spPr>
                      </pic:pic>
                    </a:graphicData>
                  </a:graphic>
                </wp:inline>
              </w:drawing>
            </w:r>
          </w:p>
        </w:tc>
      </w:tr>
    </w:tbl>
    <w:p>
      <w:pPr>
        <w:spacing w:before="0" w:after="0" w:line="240"/>
      </w:pPr>
    </w:p>
    <w:tbl>
      <w:tblPr>
        <w:tblpPr w:tblpX="78" w:tblpY="12071"/>
        <w:tblBorders>
          <w:top w:val="none"/>
          <w:left w:val="none"/>
          <w:bottom w:val="none"/>
          <w:right w:val="none"/>
          <w:insideH w:val="none"/>
          <w:insideV w:val="none"/>
        </w:tblBorders>
      </w:tblPr>
      <w:tblGrid>
        <w:gridCol w:w="5280"/>
      </w:tblGrid>
      <w:tr>
        <w:tc>
          <w:tcPr>
            <w:tcW w:w="5280" w:type="dxa"/>
          </w:tcPr>
          <w:p>
            <w:pPr>
              <w:pStyle w:val="PDParagraphDefault"/>
              <w:pBdr/>
              <w:ind/>
            </w:pPr>
            <w:r>
              <w:rPr>
                <w:b w:val="true"/>
                <w:bCs w:val="true"/>
                <w:i w:val="false"/>
                <w:iCs w:val="false"/>
                <w:strike w:val="false"/>
                <w:u w:val="none"/>
              </w:rPr>
              <w:t xml:space="preserve">Created by:</w:t>
            </w:r>
          </w:p>
          <w:p>
            <w:pPr>
              <w:pStyle w:val="PDParagraphDefault"/>
              <w:pBdr/>
              <w:ind/>
            </w:pPr>
          </w:p>
          <w:p>
            <w:pPr>
              <w:pStyle w:val="PDParagraphDefault"/>
              <w:pBdr/>
              <w:ind/>
            </w:pPr>
            <w:r>
              <w:t xml:space="preserve">[Sender.FirstName]</w:t>
            </w:r>
            <w:r>
              <w:rPr>
                <w:b w:val="true"/>
                <w:bCs w:val="true"/>
                <w:i w:val="false"/>
                <w:iCs w:val="false"/>
                <w:strike w:val="false"/>
                <w:u w:val="none"/>
              </w:rPr>
              <w:t xml:space="preserve"> </w:t>
            </w:r>
            <w:r>
              <w:t xml:space="preserve">[Sender.LastName]</w:t>
            </w:r>
            <w:r>
              <w:rPr>
                <w:b w:val="true"/>
                <w:bCs w:val="true"/>
                <w:i w:val="false"/>
                <w:iCs w:val="false"/>
                <w:strike w:val="false"/>
                <w:u w:val="none"/>
              </w:rPr>
              <w:t xml:space="preserve"> </w:t>
            </w:r>
            <w:r>
              <w:t xml:space="preserve">[Sender.Company]</w:t>
            </w:r>
          </w:p>
        </w:tc>
      </w:tr>
    </w:tbl>
    <w:p>
      <w:pPr>
        <w:spacing w:before="0" w:after="0" w:line="240"/>
      </w:pPr>
    </w:p>
    <w:tbl>
      <w:tblPr>
        <w:tblpPr w:tblpX="78" w:tblpY="10037"/>
        <w:tblBorders>
          <w:top w:val="none"/>
          <w:left w:val="none"/>
          <w:bottom w:val="none"/>
          <w:right w:val="none"/>
          <w:insideH w:val="none"/>
          <w:insideV w:val="none"/>
        </w:tblBorders>
      </w:tblPr>
      <w:tblGrid>
        <w:gridCol w:w="5310"/>
      </w:tblGrid>
      <w:tr>
        <w:tc>
          <w:tcPr>
            <w:tcW w:w="5310" w:type="dxa"/>
          </w:tcPr>
          <w:p>
            <w:pPr>
              <w:pStyle w:val="PDParagraphDefault"/>
              <w:pBdr/>
              <w:ind/>
            </w:pPr>
            <w:r>
              <w:rPr>
                <w:b w:val="true"/>
                <w:bCs w:val="true"/>
                <w:i w:val="false"/>
                <w:iCs w:val="false"/>
                <w:strike w:val="false"/>
                <w:u w:val="none"/>
              </w:rPr>
              <w:t xml:space="preserve">Prepared for:</w:t>
            </w:r>
          </w:p>
          <w:p>
            <w:pPr>
              <w:pStyle w:val="PDParagraphDefault"/>
              <w:pBdr/>
              <w:ind/>
            </w:pPr>
          </w:p>
          <w:p>
            <w:pPr>
              <w:pStyle w:val="PDParagraphDefault"/>
              <w:pBdr/>
              <w:ind/>
            </w:pPr>
            <w:r>
              <w:t xml:space="preserve">[Client.FirstName]</w:t>
            </w:r>
            <w:r>
              <w:t xml:space="preserve"> </w:t>
            </w:r>
            <w:r>
              <w:t xml:space="preserve">[Client.LastName]</w:t>
            </w:r>
            <w:r>
              <w:t xml:space="preserve"> </w:t>
            </w:r>
          </w:p>
          <w:p>
            <w:pPr>
              <w:pStyle w:val="PDParagraphDefault"/>
              <w:pBdr/>
              <w:ind/>
            </w:pPr>
            <w:r>
              <w:t xml:space="preserve">[Client.Company]</w:t>
            </w:r>
          </w:p>
        </w:tc>
      </w:tr>
    </w:tbl>
    <w:p>
      <w:pPr>
        <w:sectPr>
          <w:type w:val="nextPage"/>
          <w:pgSz w:w="12240" w:h="15840" w:code="1"/>
          <w:pgMar w:top="979" w:right="763" w:bottom="979" w:left="763" w:header="240" w:footer="240"/>
          <w:titlePg w:val="true"/>
        </w:sectPr>
      </w:pPr>
    </w:p>
    <w:p>
      <w:pPr>
        <w:pStyle w:val="Heading1"/>
        <w:pBdr/>
        <w:ind/>
      </w:pPr>
      <w:r>
        <w:t xml:space="preserve">Service-Level Agreement</w:t>
      </w:r>
    </w:p>
    <w:p>
      <w:pPr>
        <w:spacing w:before="0" w:after="0" w:line="240"/>
      </w:pPr>
    </w:p>
    <w:p>
      <w:pPr>
        <w:pStyle w:val="PDParagraphDefault"/>
        <w:pBdr/>
        <w:ind/>
        <w:sectPr>
          <w:type w:val="nextPage"/>
          <w:pgSz w:w="12240" w:h="15840" w:code="1"/>
          <w:pgMar w:top="979" w:right="763" w:bottom="979" w:left="763" w:header="240" w:footer="240"/>
        </w:sectPr>
      </w:pPr>
      <w:r>
        <w:rPr>
          <w:b w:val="false"/>
          <w:bCs w:val="false"/>
          <w:i w:val="false"/>
          <w:iCs w:val="false"/>
          <w:strike w:val="false"/>
          <w:u w:val="none"/>
        </w:rPr>
        <w:t xml:space="preserve">This Service-Level Agreement (this “Agreement” or this “Service-Level Agreement”), effective as of May 12, (“Effective Date”) is made by and between </w:t>
      </w:r>
      <w:r>
        <w:t xml:space="preserve">[Client.Company]</w:t>
      </w:r>
      <w:r>
        <w:rPr>
          <w:b w:val="false"/>
          <w:bCs w:val="false"/>
          <w:i w:val="false"/>
          <w:iCs w:val="false"/>
          <w:strike w:val="false"/>
          <w:u w:val="none"/>
        </w:rPr>
        <w:t xml:space="preserve">, a company organized and existing in California, with offices located at 4 East Manchester St. Bakersfield, CA 93306 (“Customer”) and </w:t>
      </w:r>
      <w:r>
        <w:t xml:space="preserve">[Sender.Company]</w:t>
      </w:r>
      <w:r>
        <w:rPr>
          <w:b w:val="false"/>
          <w:bCs w:val="false"/>
          <w:i w:val="false"/>
          <w:iCs w:val="false"/>
          <w:strike w:val="false"/>
          <w:u w:val="none"/>
        </w:rPr>
        <w:t xml:space="preserve">, a company organized and existing in California, with offices located at 7 Whitemarsh St. Ontario, CA 91762 (“Supplier”).</w:t>
        <w:br w:type="textWrapping"/>
        <w:t xml:space="preserve"> </w:t>
      </w:r>
      <w:r>
        <w:rPr>
          <w:b w:val="true"/>
          <w:bCs w:val="true"/>
          <w:i w:val="false"/>
          <w:iCs w:val="false"/>
          <w:strike w:val="false"/>
          <w:u w:val="none"/>
        </w:rPr>
        <w:t xml:space="preserve">WHEREAS,</w:t>
      </w:r>
      <w:r>
        <w:rPr>
          <w:b w:val="false"/>
          <w:bCs w:val="false"/>
          <w:i w:val="false"/>
          <w:iCs w:val="false"/>
          <w:strike w:val="false"/>
          <w:u w:val="none"/>
        </w:rPr>
        <w:t xml:space="preserve"> the Parties have entered into an agreement effective as of May 12 (the “Contract”) for the provision by Supplier of the Services (as defined therein) (the “Services”); and</w:t>
        <w:br w:type="textWrapping"/>
        <w:t xml:space="preserve"> </w:t>
      </w:r>
      <w:r>
        <w:rPr>
          <w:b w:val="true"/>
          <w:bCs w:val="true"/>
          <w:i w:val="false"/>
          <w:iCs w:val="false"/>
          <w:strike w:val="false"/>
          <w:u w:val="none"/>
        </w:rPr>
        <w:t xml:space="preserve">WHEREAS,</w:t>
      </w:r>
      <w:r>
        <w:rPr>
          <w:b w:val="false"/>
          <w:bCs w:val="false"/>
          <w:i w:val="false"/>
          <w:iCs w:val="false"/>
          <w:strike w:val="false"/>
          <w:u w:val="none"/>
        </w:rPr>
        <w:t xml:space="preserve"> the Contract states that a service level agreement is a condition precedent to any extended term of the Contract; and</w:t>
        <w:br w:type="textWrapping"/>
        <w:t xml:space="preserve"> </w:t>
      </w:r>
      <w:r>
        <w:rPr>
          <w:b w:val="true"/>
          <w:bCs w:val="true"/>
          <w:i w:val="false"/>
          <w:iCs w:val="false"/>
          <w:strike w:val="false"/>
          <w:u w:val="none"/>
        </w:rPr>
        <w:t xml:space="preserve">WHEREAS,</w:t>
      </w:r>
      <w:r>
        <w:rPr>
          <w:b w:val="false"/>
          <w:bCs w:val="false"/>
          <w:i w:val="false"/>
          <w:iCs w:val="false"/>
          <w:strike w:val="false"/>
          <w:u w:val="none"/>
        </w:rPr>
        <w:t xml:space="preserve"> customer is willing to continue with the Contract past the original end date solely upon Supplier’s acceptance of the terms and conditions of this Agreement, and Supplier confidently accepts the terms and conditions herein;</w:t>
        <w:br w:type="textWrapping"/>
        <w:t xml:space="preserve"> </w:t>
      </w:r>
      <w:r>
        <w:rPr>
          <w:b w:val="true"/>
          <w:bCs w:val="true"/>
          <w:i w:val="false"/>
          <w:iCs w:val="false"/>
          <w:strike w:val="false"/>
          <w:u w:val="none"/>
        </w:rPr>
        <w:t xml:space="preserve">NOW, THEREFORE,</w:t>
      </w:r>
      <w:r>
        <w:rPr>
          <w:b w:val="false"/>
          <w:bCs w:val="false"/>
          <w:i w:val="false"/>
          <w:iCs w:val="false"/>
          <w:strike w:val="false"/>
          <w:u w:val="none"/>
        </w:rPr>
        <w:t xml:space="preserve"> in consideration of the foregoing, and of the terms and conditions and the Service Levels, the Parties hereby agree as follows:</w:t>
      </w:r>
    </w:p>
    <w:p>
      <w:pPr>
        <w:pStyle w:val="Heading2"/>
        <w:pBdr/>
        <w:ind/>
      </w:pPr>
      <w:r>
        <w:t xml:space="preserve">1. Rider Agreement</w:t>
      </w:r>
    </w:p>
    <w:p>
      <w:pPr>
        <w:spacing w:before="0" w:after="0" w:line="240"/>
      </w:pPr>
    </w:p>
    <w:p>
      <w:pPr>
        <w:pStyle w:val="PDParagraphDefault"/>
        <w:pBdr/>
        <w:ind/>
      </w:pPr>
      <w:r>
        <w:t xml:space="preserve">When signed, this Agreement will form a part of the Contract, and upon signing this Agreement, the Contract shall be automatically changed, in accordance with its terms, from a monthly contract to a yearly contract. All capitalized terms not defined herein shall have the meanings ascribed to them in the Contract.</w:t>
      </w:r>
    </w:p>
    <w:p>
      <w:pPr>
        <w:spacing w:before="0" w:after="0" w:line="240"/>
      </w:pPr>
    </w:p>
    <w:p>
      <w:pPr>
        <w:pStyle w:val="Heading2"/>
        <w:pBdr/>
        <w:ind/>
      </w:pPr>
      <w:r>
        <w:t xml:space="preserve">2. Service Levels &amp; Service Credits</w:t>
      </w:r>
    </w:p>
    <w:p>
      <w:pPr>
        <w:spacing w:before="0" w:after="0" w:line="240"/>
      </w:pPr>
    </w:p>
    <w:p>
      <w:pPr>
        <w:pStyle w:val="PDParagraphDefault"/>
        <w:pBdr/>
        <w:ind/>
      </w:pPr>
      <w:r>
        <w:t xml:space="preserve">The Supplier shall at all times during term of this Agreement provide the Services to meet or exceed the Service Level Performance Measure for each Service Level Performance Criterion, as defined herein below.</w:t>
        <w:br w:type="textWrapping"/>
        <w:t xml:space="preserve"> </w:t>
        <w:br w:type="textWrapping"/>
        <w:t xml:space="preserve">The Supplier acknowledges that any failure to meet a Service Level may have a material adverse impact on the business and operations of the Customer and that it shall entitle the Customer to the rights set out in this Agreement below, including the right to any Service Credits (as defined below).</w:t>
        <w:br w:type="textWrapping"/>
        <w:t xml:space="preserve"> </w:t>
        <w:br w:type="textWrapping"/>
        <w:t xml:space="preserve">The Supplier acknowledges and agrees that any Service Credit is a price adjustment reflecting the value of any lost service caused by failure to meet a Service Level. Both Parties agree that the Service Credits are a reasonable method of price adjustment to reflect poor performance.</w:t>
        <w:br w:type="textWrapping"/>
        <w:t xml:space="preserve"> </w:t>
        <w:br w:type="textWrapping"/>
        <w:t xml:space="preserve">Other than the Customer’s termination rights as set forth in the Contract, A Service Credit shall be the Customer’s exclusive financial remedy for a failure to meet a Service Level.</w:t>
      </w:r>
    </w:p>
    <w:p>
      <w:pPr>
        <w:spacing w:before="0" w:after="0" w:line="240"/>
      </w:pPr>
    </w:p>
    <w:p>
      <w:pPr>
        <w:pStyle w:val="Heading2"/>
        <w:pBdr/>
        <w:ind/>
      </w:pPr>
      <w:r>
        <w:t xml:space="preserve">3. Perfomance Monitoring</w:t>
      </w:r>
    </w:p>
    <w:p>
      <w:pPr>
        <w:spacing w:before="0" w:after="0" w:line="240"/>
      </w:pPr>
    </w:p>
    <w:p>
      <w:pPr>
        <w:pStyle w:val="PDParagraphDefault"/>
        <w:pBdr/>
        <w:ind/>
        <w:sectPr>
          <w:type w:val="nextPage"/>
          <w:pgSz w:w="12240" w:h="15840" w:code="1"/>
          <w:pgMar w:top="979" w:right="763" w:bottom="979" w:left="763" w:header="240" w:footer="240"/>
        </w:sectPr>
      </w:pPr>
      <w:r>
        <w:t xml:space="preserve">The Supplier shall implement all measurement and monitoring tools and procedures necessary to measure, monitor and report on the Supplier’s performance of the provision of the Services against the applicable Service Levels at a level of detail sufficient to verify compliance with the Service Levels.</w:t>
        <w:br w:type="textWrapping"/>
        <w:t xml:space="preserve"> </w:t>
        <w:br w:type="textWrapping"/>
        <w:t xml:space="preserve">The Supplier shall immediately notify the Customer in writing if the level of performance of the Supplier of any element of the provision by it of the Services during the term of the Contract is likely to or fails to meet any Service Level Performance Measure.</w:t>
      </w:r>
    </w:p>
    <w:p>
      <w:pPr>
        <w:pStyle w:val="Heading2"/>
        <w:pBdr/>
        <w:ind/>
      </w:pPr>
      <w:r>
        <w:t xml:space="preserve">4. Objectives</w:t>
      </w:r>
    </w:p>
    <w:p>
      <w:pPr>
        <w:spacing w:before="0" w:after="0" w:line="240"/>
      </w:pPr>
    </w:p>
    <w:p>
      <w:pPr>
        <w:pStyle w:val="PDParagraphDefault"/>
        <w:pBdr/>
        <w:ind/>
      </w:pPr>
      <w:r>
        <w:rPr>
          <w:b w:val="false"/>
          <w:bCs w:val="false"/>
          <w:i w:val="false"/>
          <w:iCs w:val="false"/>
          <w:strike w:val="false"/>
          <w:u w:val="none"/>
        </w:rPr>
        <w:t xml:space="preserve">The objectives of the Service Levels and Service Credits are to:</w:t>
      </w:r>
    </w:p>
    <w:p>
      <w:pPr>
        <w:pStyle w:val="PDParagraphDefault"/>
        <w:numPr>
          <w:ilvl w:val="0"/>
          <w:numId w:val="3"/>
        </w:numPr>
        <w:pBdr/>
        <w:ind/>
      </w:pPr>
      <w:r>
        <w:rPr>
          <w:b w:val="false"/>
          <w:bCs w:val="false"/>
          <w:i w:val="false"/>
          <w:iCs w:val="false"/>
          <w:strike w:val="false"/>
          <w:u w:val="none"/>
        </w:rPr>
        <w:t xml:space="preserve">Ensure that the Services are of a consistently high quality and meet the requirements of the Customer; </w:t>
      </w:r>
    </w:p>
    <w:p>
      <w:pPr>
        <w:pStyle w:val="PDParagraphDefault"/>
        <w:numPr>
          <w:ilvl w:val="0"/>
          <w:numId w:val="3"/>
        </w:numPr>
        <w:pBdr/>
        <w:ind/>
      </w:pPr>
      <w:r>
        <w:rPr>
          <w:b w:val="false"/>
          <w:bCs w:val="false"/>
          <w:i w:val="false"/>
          <w:iCs w:val="false"/>
          <w:strike w:val="false"/>
          <w:u w:val="none"/>
        </w:rPr>
        <w:t xml:space="preserve">Provide a mechanism whereby the Customer can attain meaningful recognition of  the Supplier’s failure to deliver the level of service for which it has contracted to deliver; and</w:t>
      </w:r>
    </w:p>
    <w:p>
      <w:pPr>
        <w:pStyle w:val="PDParagraphDefault"/>
        <w:numPr>
          <w:ilvl w:val="0"/>
          <w:numId w:val="3"/>
        </w:numPr>
        <w:pBdr/>
        <w:ind/>
      </w:pPr>
      <w:r>
        <w:rPr>
          <w:b w:val="false"/>
          <w:bCs w:val="false"/>
          <w:i w:val="false"/>
          <w:iCs w:val="false"/>
          <w:strike w:val="false"/>
          <w:u w:val="none"/>
        </w:rPr>
        <w:t xml:space="preserve">Incentivise the Supplier to comply with and to expeditiously remedy any failure to comply with the Service Levels.</w:t>
      </w:r>
    </w:p>
    <w:p>
      <w:pPr>
        <w:spacing w:before="0" w:after="0" w:line="240"/>
      </w:pPr>
    </w:p>
    <w:p>
      <w:pPr>
        <w:pStyle w:val="Heading2"/>
        <w:pBdr/>
        <w:ind/>
      </w:pPr>
      <w:r>
        <w:t xml:space="preserve">5. Service Levels</w:t>
      </w:r>
    </w:p>
    <w:p>
      <w:pPr>
        <w:spacing w:before="0" w:after="0" w:line="240"/>
      </w:pPr>
    </w:p>
    <w:tbl>
      <w:tblPr>
        <w:tblStyle w:val="TableGridWithHeader"/>
        <w:tblW w:w="0" w:type="auto"/>
        <w:jc w:val="center"/>
        <w:tblLook w:val="04A0"/>
      </w:tblPr>
      <w:tblGrid>
        <w:gridCol w:w="2052"/>
        <w:gridCol w:w="1888"/>
        <w:gridCol w:w="2082"/>
        <w:gridCol w:w="1858"/>
        <w:gridCol w:w="2834"/>
      </w:tblGrid>
      <w:tr>
        <w:tc>
          <w:tcPr>
            <w:tcW w:w="2052" w:type="dxa"/>
            <w:gridSpan w:val="1"/>
          </w:tcPr>
          <w:p>
            <w:pPr/>
            <w:r>
              <w:t xml:space="preserve">Service Levels</w:t>
            </w:r>
          </w:p>
        </w:tc>
        <w:tc>
          <w:tcPr>
            <w:tcW w:w="1888" w:type="dxa"/>
            <w:gridSpan w:val="1"/>
          </w:tcPr>
          <w:p>
            <w:pPr/>
          </w:p>
        </w:tc>
        <w:tc>
          <w:tcPr>
            <w:tcW w:w="2082" w:type="dxa"/>
            <w:gridSpan w:val="1"/>
          </w:tcPr>
          <w:p>
            <w:pPr/>
          </w:p>
        </w:tc>
        <w:tc>
          <w:tcPr>
            <w:tcW w:w="1858" w:type="dxa"/>
            <w:gridSpan w:val="1"/>
          </w:tcPr>
          <w:p>
            <w:pPr/>
          </w:p>
        </w:tc>
        <w:tc>
          <w:tcPr>
            <w:tcW w:w="2834" w:type="dxa"/>
            <w:gridSpan w:val="1"/>
          </w:tcPr>
          <w:p>
            <w:pPr/>
            <w:r>
              <w:t xml:space="preserve">Service Credit for each Service Period</w:t>
            </w:r>
          </w:p>
        </w:tc>
      </w:tr>
      <w:tr>
        <w:tc>
          <w:tcPr>
            <w:tcW w:w="2052" w:type="dxa"/>
            <w:gridSpan w:val="1"/>
          </w:tcPr>
          <w:p>
            <w:pPr/>
            <w:r>
              <w:t xml:space="preserve">Service Level Performance Criterion</w:t>
            </w:r>
          </w:p>
        </w:tc>
        <w:tc>
          <w:tcPr>
            <w:tcW w:w="1888" w:type="dxa"/>
            <w:gridSpan w:val="1"/>
          </w:tcPr>
          <w:p>
            <w:pPr/>
            <w:r>
              <w:t xml:space="preserve">Key Indicator</w:t>
            </w:r>
          </w:p>
          <w:p>
            <w:pPr/>
            <w:r>
              <w:t xml:space="preserve"> </w:t>
              <w:br w:type="textWrapping"/>
            </w:r>
          </w:p>
        </w:tc>
        <w:tc>
          <w:tcPr>
            <w:tcW w:w="2082" w:type="dxa"/>
            <w:gridSpan w:val="1"/>
          </w:tcPr>
          <w:p>
            <w:pPr/>
            <w:r>
              <w:t xml:space="preserve">Service Level Performance Measure</w:t>
            </w:r>
          </w:p>
          <w:p>
            <w:pPr/>
            <w:r>
              <w:t xml:space="preserve"> </w:t>
              <w:br w:type="textWrapping"/>
            </w:r>
          </w:p>
        </w:tc>
        <w:tc>
          <w:tcPr>
            <w:tcW w:w="1858" w:type="dxa"/>
            <w:gridSpan w:val="1"/>
          </w:tcPr>
          <w:p>
            <w:pPr/>
            <w:r>
              <w:t xml:space="preserve">Service Level Threshold</w:t>
            </w:r>
          </w:p>
          <w:p>
            <w:pPr/>
            <w:r>
              <w:t xml:space="preserve"> </w:t>
              <w:br w:type="textWrapping"/>
            </w:r>
          </w:p>
        </w:tc>
        <w:tc>
          <w:tcPr>
            <w:tcW w:w="2834" w:type="dxa"/>
            <w:gridSpan w:val="1"/>
          </w:tcPr>
          <w:p>
            <w:pPr/>
          </w:p>
        </w:tc>
      </w:tr>
      <w:tr>
        <w:tc>
          <w:tcPr>
            <w:tcW w:w="2052" w:type="dxa"/>
            <w:gridSpan w:val="1"/>
          </w:tcPr>
          <w:p>
            <w:pPr/>
            <w:r>
              <w:t xml:space="preserve">Availability of the Service</w:t>
            </w:r>
          </w:p>
        </w:tc>
        <w:tc>
          <w:tcPr>
            <w:tcW w:w="1888" w:type="dxa"/>
            <w:gridSpan w:val="1"/>
          </w:tcPr>
          <w:p>
            <w:pPr/>
            <w:r>
              <w:t xml:space="preserve">Availability</w:t>
            </w:r>
          </w:p>
        </w:tc>
        <w:tc>
          <w:tcPr>
            <w:tcW w:w="2082" w:type="dxa"/>
            <w:gridSpan w:val="1"/>
          </w:tcPr>
          <w:p>
            <w:pPr/>
            <w:r>
              <w:t xml:space="preserve">99.90%</w:t>
            </w:r>
          </w:p>
          <w:p>
            <w:pPr/>
          </w:p>
          <w:p>
            <w:pPr/>
            <w:r>
              <w:t xml:space="preserve"> </w:t>
              <w:br w:type="textWrapping"/>
            </w:r>
          </w:p>
        </w:tc>
        <w:tc>
          <w:tcPr>
            <w:tcW w:w="1858" w:type="dxa"/>
            <w:gridSpan w:val="1"/>
          </w:tcPr>
          <w:p>
            <w:pPr/>
            <w:r>
              <w:t xml:space="preserve">98%</w:t>
            </w:r>
          </w:p>
          <w:p>
            <w:pPr/>
            <w:r>
              <w:t xml:space="preserve"> </w:t>
              <w:br w:type="textWrapping"/>
            </w:r>
          </w:p>
        </w:tc>
        <w:tc>
          <w:tcPr>
            <w:tcW w:w="2834" w:type="dxa"/>
            <w:gridSpan w:val="1"/>
          </w:tcPr>
          <w:p>
            <w:pPr/>
            <w:r>
              <w:t xml:space="preserve">5% Service Credit gained for each percentage under the specified Service Level Performance Measure</w:t>
            </w:r>
          </w:p>
        </w:tc>
      </w:tr>
    </w:tbl>
    <w:p>
      <w:pPr>
        <w:sectPr>
          <w:type w:val="nextPage"/>
          <w:pgSz w:w="12240" w:h="15840" w:code="1"/>
          <w:pgMar w:top="979" w:right="763" w:bottom="979" w:left="763" w:header="240" w:footer="240"/>
        </w:sectPr>
      </w:pPr>
    </w:p>
    <w:p>
      <w:pPr>
        <w:pStyle w:val="Heading2"/>
        <w:pBdr/>
        <w:ind/>
      </w:pPr>
      <w:r>
        <w:t xml:space="preserve">6. Service Credits</w:t>
      </w:r>
    </w:p>
    <w:p>
      <w:pPr>
        <w:spacing w:before="0" w:after="0" w:line="240"/>
      </w:pPr>
    </w:p>
    <w:p>
      <w:pPr>
        <w:pStyle w:val="PDParagraphDefault"/>
        <w:pBdr/>
        <w:ind/>
      </w:pPr>
      <w:r>
        <w:t xml:space="preserve">Service Credits are required to be paid in the event that the Service Level achieved falls below the Service Level Performance Measure in a Service Period.</w:t>
        <w:br w:type="textWrapping"/>
        <w:t xml:space="preserve"> </w:t>
        <w:br w:type="textWrapping"/>
        <w:t xml:space="preserve">The Service Credit is determined by the Service Level achieved, the Service Level Performance Measure and the Service Level Threshold and is calculated by using the straight line formula below:</w:t>
      </w:r>
    </w:p>
    <w:p>
      <w:pPr>
        <w:pStyle w:val="PDParagraphDefault"/>
        <w:numPr>
          <w:ilvl w:val="0"/>
          <w:numId w:val="4"/>
        </w:numPr>
        <w:pBdr/>
        <w:ind/>
      </w:pPr>
      <w:r>
        <w:t xml:space="preserve">Availability:</w:t>
      </w:r>
    </w:p>
    <w:p>
      <w:pPr>
        <w:pStyle w:val="PDParagraphDefault"/>
        <w:pBdr/>
        <w:ind/>
      </w:pPr>
      <w:r>
        <w:t xml:space="preserve">Service Credit £ = ((a-x)*c)*d)</w:t>
        <w:br w:type="textWrapping"/>
        <w:t xml:space="preserve"> </w:t>
        <w:br w:type="textWrapping"/>
        <w:t xml:space="preserve">where,</w:t>
        <w:br w:type="textWrapping"/>
        <w:t xml:space="preserve"> </w:t>
        <w:br w:type="textWrapping"/>
        <w:t xml:space="preserve">“a”is the Service Level Performance Measure (%) below which Service Credits become payable;</w:t>
        <w:br w:type="textWrapping"/>
        <w:t xml:space="preserve">“x”is the Achieved Service Level (%) for a Service Period;</w:t>
        <w:br w:type="textWrapping"/>
        <w:t xml:space="preserve">“c”is the Service Credit (%) payable if the Achieved Service Level falls below the Service Level Target; and</w:t>
        <w:br w:type="textWrapping"/>
        <w:t xml:space="preserve">“d”is the amount payable in respect of the Services during the Service Period.</w:t>
      </w:r>
    </w:p>
    <w:p>
      <w:pPr>
        <w:spacing w:before="0" w:after="0" w:line="240"/>
      </w:pPr>
    </w:p>
    <w:p>
      <w:pPr>
        <w:pStyle w:val="Heading2"/>
        <w:pBdr/>
        <w:ind/>
      </w:pPr>
      <w:r>
        <w:t xml:space="preserve">Acceptance</w:t>
      </w:r>
    </w:p>
    <w:p>
      <w:pPr>
        <w:spacing w:before="0" w:after="0" w:line="240"/>
      </w:pPr>
    </w:p>
    <w:p>
      <w:pPr>
        <w:spacing w:before="0" w:after="0" w:line="240"/>
      </w:pPr>
    </w:p>
    <w:tbl>
      <w:tblPr>
        <w:tblStyle w:val="PDRowItem"/>
        <w:tblW w:w="0" w:type="auto"/>
        <w:jc w:val="center"/>
        <w:tblBorders>
          <w:top w:val="none"/>
          <w:left w:val="none"/>
          <w:bottom w:val="none"/>
          <w:right w:val="none"/>
          <w:insideH w:val="none"/>
          <w:insideV w:val="none"/>
        </w:tblBorders>
        <w:tblLook w:val="04A0"/>
      </w:tblPr>
      <w:tblGrid>
        <w:gridCol w:w="5357"/>
        <w:gridCol w:w="5357"/>
      </w:tblGrid>
      <w:tr>
        <w:tc>
          <w:tcPr>
            <w:tcW w:w="5357" w:type="dxa"/>
          </w:tcPr>
          <w:p>
            <w:pPr>
              <w:pStyle w:val="PDParagraphDefault"/>
              <w:pBdr/>
              <w:ind/>
            </w:pPr>
            <w:r>
              <w:t xml:space="preserve">[Sender.Company]</w:t>
            </w:r>
            <w:r>
              <w:t xml:space="preserve"> </w:t>
            </w:r>
          </w:p>
          <w:p>
            <w:pPr>
              <w:pStyle w:val="PDParagraphDefault"/>
              <w:pBdr/>
              <w:ind/>
            </w:pPr>
          </w:p>
          <w:p>
            <w:pPr>
              <w:pStyle w:val="PDParagraphDefault"/>
              <w:pBdr/>
              <w:ind/>
            </w:pPr>
          </w:p>
          <w:p>
            <w:pPr>
              <w:pStyle w:val="PDParagraphDefault"/>
              <w:pBdr/>
              <w:ind/>
            </w:pPr>
          </w:p>
          <w:p>
            <w:pPr>
              <w:pStyle w:val="PDParagraphDefault"/>
              <w:pBdr/>
              <w:ind/>
            </w:pPr>
          </w:p>
          <w:p>
            <w:pPr>
              <w:pStyle w:val="PDParagraphDefault"/>
              <w:pBdr/>
              <w:ind/>
            </w:pPr>
          </w:p>
          <w:p>
            <w:pPr>
              <w:pStyle w:val="PDParagraphDefault"/>
              <w:pBdr/>
              <w:ind/>
            </w:pPr>
          </w:p>
        </w:tc>
        <w:tc>
          <w:tcPr>
            <w:tcW w:w="5357" w:type="dxa"/>
          </w:tcPr>
          <w:p>
            <w:pPr>
              <w:pStyle w:val="PDParagraphDefault"/>
              <w:pBdr/>
              <w:ind/>
            </w:pPr>
            <w:r>
              <w:t xml:space="preserve">[Client.Company]</w:t>
            </w:r>
            <w:r>
              <w:t xml:space="preserve"> </w:t>
            </w:r>
          </w:p>
          <w:p>
            <w:pPr>
              <w:pStyle w:val="PDParagraphDefault"/>
              <w:pBdr/>
              <w:ind/>
            </w:pPr>
          </w:p>
          <w:p>
            <w:pPr>
              <w:pStyle w:val="PDParagraphDefault"/>
              <w:pBdr/>
              <w:ind/>
            </w:pPr>
          </w:p>
          <w:p>
            <w:pPr>
              <w:pStyle w:val="PDParagraphDefault"/>
              <w:pBdr/>
              <w:ind/>
            </w:pPr>
          </w:p>
          <w:p>
            <w:pPr>
              <w:pStyle w:val="PDParagraphDefault"/>
              <w:pBdr/>
              <w:ind/>
            </w:pPr>
          </w:p>
          <w:p>
            <w:pPr>
              <w:pStyle w:val="PDParagraphDefault"/>
              <w:pBdr/>
              <w:ind/>
            </w:pPr>
          </w:p>
          <w:p>
            <w:pPr>
              <w:pStyle w:val="PDParagraphDefault"/>
              <w:pBdr/>
              <w:ind/>
            </w:pPr>
          </w:p>
        </w:tc>
      </w:tr>
    </w:tbl>
    <w:tbl>
      <w:tblPr>
        <w:tblStyle w:val="PDRowItem"/>
        <w:tblW w:w="0" w:type="auto"/>
        <w:jc w:val="center"/>
        <w:tblBorders>
          <w:top w:val="none"/>
          <w:left w:val="none"/>
          <w:bottom w:val="none"/>
          <w:right w:val="none"/>
          <w:insideH w:val="none"/>
          <w:insideV w:val="none"/>
        </w:tblBorders>
        <w:tblLook w:val="04A0"/>
      </w:tblPr>
      <w:tblGrid>
        <w:gridCol w:w="5357"/>
        <w:gridCol w:w="5357"/>
      </w:tblGrid>
      <w:tr>
        <w:tc>
          <w:tcPr>
            <w:tcW w:w="5357" w:type="dxa"/>
          </w:tcPr>
          <w:p>
            <w:pPr>
              <w:pStyle w:val="PDParagraphDefault"/>
              <w:pBdr/>
              <w:ind/>
            </w:pPr>
            <w:r>
              <w:t xml:space="preserve">[Sender.FirstName]</w:t>
            </w:r>
            <w:r>
              <w:t xml:space="preserve"> </w:t>
            </w:r>
            <w:r>
              <w:t xml:space="preserve">[Sender.LastName]</w:t>
            </w:r>
            <w:r>
              <w:t xml:space="preserve"> </w:t>
            </w:r>
          </w:p>
        </w:tc>
        <w:tc>
          <w:tcPr>
            <w:tcW w:w="5357" w:type="dxa"/>
          </w:tcPr>
          <w:p>
            <w:pPr>
              <w:pStyle w:val="PDParagraphDefault"/>
              <w:pBdr/>
              <w:ind/>
            </w:pPr>
            <w:r>
              <w:t xml:space="preserve">[Client.FirstName]</w:t>
            </w:r>
            <w:r>
              <w:t xml:space="preserve"> </w:t>
            </w:r>
            <w:r>
              <w:t xml:space="preserve">[Client.LastName]</w:t>
            </w:r>
            <w:r>
              <w:t xml:space="preserve"> </w:t>
            </w:r>
          </w:p>
        </w:tc>
      </w:tr>
    </w:tbl>
    <w:p/>
    <w:sectPr>
      <w:pgSz w:w="12240" w:h="15840" w:code="1"/>
      <w:pgMar w:top="979" w:right="763" w:bottom="979" w:left="763" w:header="240" w:footer="2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multiLevelType w:val="hybridMultilevel"/>
    <w:lvl w:ilvl="0">
      <w:start w:val="1"/>
      <w:numFmt w:val="decimal"/>
      <w:lvlText w:val="%1."/>
      <w:lvlJc w:val="left"/>
      <w:pPr>
        <w:ind w:left="720" w:hanging="360"/>
      </w:pPr>
      <w:rPr>
        <w:rFonts w:hint="default" w:ascii="ARIAL" w:hAnsi="ARIAL"/>
      </w:rPr>
    </w:lvl>
  </w:abstractNum>
  <w:abstractNum w:abstractNumId="4">
    <w:multiLevelType w:val="hybridMultilevel"/>
    <w:lvl w:ilvl="0">
      <w:start w:val="1"/>
      <w:numFmt w:val="decimal"/>
      <w:lvlText w:val="%1."/>
      <w:lvlJc w:val="left"/>
      <w:pPr>
        <w:ind w:left="720" w:hanging="360"/>
      </w:pPr>
      <w:rPr>
        <w:rFonts w:hint="default" w:ascii="ARIAL" w:hAnsi="ARIAL"/>
      </w:rPr>
    </w:lvl>
  </w:abstractNum>
  <w:num w:numId="1">
    <w:abstractNumId w:val="1"/>
  </w:num>
  <w:num w:numId="2">
    <w:abstractNumId w:val="0"/>
  </w:num>
  <w:num w:numId="3">
    <w:abstractNumId w:val="3"/>
  </w:num>
  <w:num w:numId="4">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displayBackgroundShap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PDHeadingDefault"/>
    <w:next w:val="Normal"/>
    <w:link w:val="Heading1Char"/>
    <w:uiPriority w:val="9"/>
    <w:qFormat/>
    <w:rsid w:val="00841CD9"/>
    <w:pPr>
      <w:keepNext/>
      <w:keepLines/>
      <w:spacing w:before="480" w:line="300" w:lineRule="auto"/>
      <w:ind w:left="0" w:firstLine="0"/>
      <w:jc w:val="left"/>
      <w:outlineLvl w:val="0"/>
    </w:pPr>
    <w:rPr>
      <w:rFonts w:ascii="Arial" w:hAnsi="Arial" w:cs="Arial"/>
      <w:b w:val="true"/>
      <w:bCs w:val="true"/>
      <w:i w:val="false"/>
      <w:iCs w:val="false"/>
      <w:caps w:val="false"/>
      <w:color w:val="000000"/>
      <w:sz w:val="45"/>
      <w:szCs w:val="45"/>
      <w:u w:val="none"/>
    </w:rPr>
  </w:style>
  <w:style w:type="paragraph" w:styleId="Heading2">
    <w:name w:val="heading 2"/>
    <w:basedOn w:val="PDHeadingDefault"/>
    <w:next w:val="Normal"/>
    <w:link w:val="Heading2Char"/>
    <w:uiPriority w:val="9"/>
    <w:unhideWhenUsed/>
    <w:qFormat/>
    <w:rsid w:val="00841CD9"/>
    <w:pPr>
      <w:keepNext/>
      <w:keepLines/>
      <w:spacing w:before="200" w:line="300" w:lineRule="auto"/>
      <w:ind w:left="0" w:firstLine="0"/>
      <w:jc w:val="left"/>
      <w:outlineLvl w:val="1"/>
    </w:pPr>
    <w:rPr>
      <w:rFonts w:ascii="Arial" w:hAnsi="Arial" w:cs="Arial"/>
      <w:b w:val="true"/>
      <w:bCs w:val="true"/>
      <w:i w:val="false"/>
      <w:iCs w:val="false"/>
      <w:caps w:val="false"/>
      <w:color w:val="000000"/>
      <w:sz w:val="36"/>
      <w:szCs w:val="36"/>
      <w:u w:val="none"/>
    </w:rPr>
  </w:style>
  <w:style w:type="paragraph" w:styleId="Heading3">
    <w:name w:val="heading 3"/>
    <w:basedOn w:val="PDHeadingDefault"/>
    <w:next w:val="Normal"/>
    <w:link w:val="Heading3Char"/>
    <w:uiPriority w:val="9"/>
    <w:unhideWhenUsed/>
    <w:qFormat/>
    <w:rsid w:val="00841CD9"/>
    <w:pPr>
      <w:keepNext/>
      <w:keepLines/>
      <w:spacing w:before="200" w:line="300" w:lineRule="auto"/>
      <w:ind w:left="0" w:firstLine="0"/>
      <w:jc w:val="left"/>
      <w:outlineLvl w:val="2"/>
    </w:pPr>
    <w:rPr>
      <w:rFonts w:ascii="Arial" w:hAnsi="Arial" w:cs="Arial"/>
      <w:b w:val="true"/>
      <w:bCs w:val="true"/>
      <w:i w:val="false"/>
      <w:iCs w:val="false"/>
      <w:caps w:val="false"/>
      <w:color w:val="000000"/>
      <w:sz w:val="30"/>
      <w:szCs w:val="30"/>
      <w:u w:val="none"/>
    </w:rPr>
  </w:style>
  <w:style w:type="paragraph" w:styleId="Heading4">
    <w:name w:val="heading 4"/>
    <w:basedOn w:val="PDHeadingDefault"/>
    <w:next w:val="Normal"/>
    <w:link w:val="Heading4Char"/>
    <w:uiPriority w:val="9"/>
    <w:unhideWhenUsed/>
    <w:qFormat/>
    <w:rsid w:val="00841CD9"/>
    <w:pPr>
      <w:keepNext/>
      <w:keepLines/>
      <w:spacing w:before="200" w:line="300" w:lineRule="auto"/>
      <w:ind w:left="0" w:firstLine="0"/>
      <w:jc w:val="left"/>
      <w:outlineLvl w:val="3"/>
    </w:pPr>
    <w:rPr>
      <w:rFonts w:ascii="Arial" w:hAnsi="Arial" w:cs="Arial"/>
      <w:b w:val="true"/>
      <w:bCs w:val="true"/>
      <w:i w:val="false"/>
      <w:iCs w:val="false"/>
      <w:caps w:val="false"/>
      <w:color w:val="666666"/>
      <w:sz w:val="27"/>
      <w:szCs w:val="27"/>
      <w:u w:val="none"/>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styleId="BasePDHeaderFooter">
    <w:name w:val="BasePDHeaderFooter"/>
    <w:basedOn w:val="Normal"/>
    <w:uiPriority w:val="99"/>
    <w:pPr>
      <w:spacing w:after="0" w:line="360" w:lineRule="auto"/>
      <w:jc w:val="left"/>
    </w:pPr>
    <w:rPr>
      <w:rFonts w:ascii="Arial" w:hAnsi="Arial" w:cs="Arial"/>
      <w:b w:val="false"/>
      <w:bCs w:val="false"/>
      <w:i w:val="false"/>
      <w:iCs w:val="false"/>
      <w:caps w:val="false"/>
      <w:color w:val="000000"/>
      <w:sz w:val="16"/>
      <w:szCs w:val="16"/>
      <w:u w:val="none"/>
    </w:rPr>
  </w:style>
  <w:style w:styleId="PDHeader">
    <w:name w:val="PDHeader"/>
    <w:basedOn w:val="BasePDHeaderFooter"/>
    <w:uiPriority w:val="99"/>
    <w:pPr/>
  </w:style>
  <w:style w:styleId="PDFooter">
    <w:name w:val="PDFooter"/>
    <w:basedOn w:val="BasePDHeaderFooter"/>
    <w:uiPriority w:val="99"/>
    <w:pPr/>
  </w:style>
  <w:style w:styleId="PDHeadingDefault">
    <w:name w:val="PDHeadingDefault"/>
    <w:basedOn w:val="Normal"/>
    <w:uiPriority w:val="99"/>
    <w:pPr>
      <w:spacing w:line="300" w:lineRule="auto"/>
      <w:ind w:left="0" w:firstLine="0"/>
      <w:jc w:val="left"/>
    </w:pPr>
    <w:rPr>
      <w:rFonts w:ascii="Arial" w:hAnsi="Arial" w:cs="Arial"/>
      <w:b w:val="true"/>
      <w:bCs w:val="true"/>
      <w:i w:val="false"/>
      <w:iCs w:val="false"/>
      <w:caps w:val="false"/>
      <w:color w:val="000000"/>
      <w:u w:val="none"/>
    </w:rPr>
  </w:style>
  <w:style w:type="paragraph" w:styleId="Heading5">
    <w:name w:val="Heading 5"/>
    <w:basedOn w:val="PDHeadingDefault"/>
    <w:next w:val="Normal"/>
    <w:link w:val="Heading5Char"/>
    <w:uiPriority w:val="9"/>
    <w:unhideWhenUsed/>
    <w:qFormat/>
    <w:rsid w:val="00841CD9"/>
    <w:pPr>
      <w:keepNext/>
      <w:keepLines/>
      <w:spacing w:before="200" w:line="300" w:lineRule="auto"/>
      <w:ind w:left="0" w:firstLine="0"/>
      <w:jc w:val="left"/>
      <w:outlineLvl w:val="3"/>
    </w:pPr>
    <w:rPr>
      <w:rFonts w:ascii="Arial" w:hAnsi="Arial" w:cs="Arial"/>
      <w:b w:val="true"/>
      <w:bCs w:val="true"/>
      <w:i w:val="false"/>
      <w:iCs w:val="false"/>
      <w:caps w:val="false"/>
      <w:color w:val="666666"/>
      <w:sz w:val="24"/>
      <w:szCs w:val="24"/>
      <w:u w:val="none"/>
    </w:rPr>
  </w:style>
  <w:style w:type="character" w:styleId="Heading5Char" w:customStyle="true">
    <w:name w:val="Heading 5 Char"/>
    <w:basedOn w:val="PDHeadingDefault"/>
    <w:link w:val="Heading5"/>
    <w:uiPriority w:val="9"/>
    <w:rsid w:val="00841CD9"/>
    <w:rPr>
      <w:rFonts w:asciiTheme="majorHAnsi" w:hAnsiTheme="majorHAnsi" w:eastAsiaTheme="majorEastAsia" w:cstheme="majorBidi"/>
      <w:b/>
      <w:bCs/>
      <w:i/>
      <w:iCs/>
      <w:color w:val="4F81BD" w:themeColor="accent1"/>
    </w:rPr>
  </w:style>
  <w:style w:type="character" w:styleId="Hyperlink">
    <w:name w:val="Hyperlink"/>
    <w:basedOn w:val="DefaultParagraphFont"/>
    <w:uiPriority w:val="99"/>
    <w:unhideWhenUsed/>
    <w:rPr>
      <w:b w:val="false"/>
      <w:bCs w:val="false"/>
      <w:i w:val="false"/>
      <w:iCs w:val="false"/>
      <w:color w:val="1b58c5"/>
      <w:u w:val="single"/>
    </w:rPr>
  </w:style>
  <w:style w:type="table" w:styleId="PDPricingTableMain">
    <w:name w:val="PDPricingTableMain"/>
    <w:basedOn w:val="Normal"/>
    <w:uiPriority w:val="99"/>
    <w:pPr>
      <w:spacing w:before="0" w:after="0" w:line="360" w:lineRule="auto"/>
      <w:jc w:val="left"/>
    </w:pPr>
    <w:rPr>
      <w:rFonts w:ascii="Arial" w:hAnsi="Arial" w:cs="Arial"/>
      <w:b w:val="false"/>
      <w:bCs w:val="false"/>
      <w:i w:val="false"/>
      <w:iCs w:val="false"/>
      <w:caps w:val="false"/>
      <w:color w:val="000000"/>
      <w:sz w:val="22"/>
      <w:szCs w:val="22"/>
      <w:u w:val="none"/>
    </w:rPr>
    <w:tblPr>
      <w:tblStyleRowBandSize w:val="1"/>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
    <w:tcPr/>
    <w:tblStylePr w:type="band2Horz">
      <w:pPr/>
      <w:rPr/>
      <w:tblPr xmlns:xsi="http://www.w3.org/2001/XMLSchema-instance" xsi:type="w:CT_TblPr"/>
      <w:tcPr/>
    </w:tblStylePr>
  </w:style>
  <w:style w:type="table" w:styleId="PDPricingTableMainWithHeader">
    <w:name w:val="PDPricingTableMainWithHeader"/>
    <w:basedOn w:val="Normal"/>
    <w:uiPriority w:val="99"/>
    <w:pPr>
      <w:spacing w:before="0" w:after="0" w:line="360" w:lineRule="auto"/>
      <w:jc w:val="left"/>
    </w:pPr>
    <w:rPr>
      <w:rFonts w:ascii="Arial" w:hAnsi="Arial" w:cs="Arial"/>
      <w:b w:val="false"/>
      <w:bCs w:val="false"/>
      <w:i w:val="false"/>
      <w:iCs w:val="false"/>
      <w:caps w:val="false"/>
      <w:color w:val="000000"/>
      <w:sz w:val="22"/>
      <w:szCs w:val="22"/>
      <w:u w:val="none"/>
    </w:rPr>
    <w:tblPr>
      <w:tblStyleRowBandSize w:val="1"/>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
    <w:tcPr/>
    <w:tblStylePr w:type="band2Horz">
      <w:pPr/>
      <w:rPr/>
      <w:tblPr xmlns:xsi="http://www.w3.org/2001/XMLSchema-instance" xsi:type="w:CT_TblPr"/>
      <w:tcPr/>
    </w:tblStylePr>
    <w:tblStylePr w:type="firstRow">
      <w:pPr>
        <w:spacing w:before="0" w:after="0" w:line="360" w:lineRule="auto"/>
        <w:jc w:val="left"/>
      </w:pPr>
      <w:rPr>
        <w:rFonts w:ascii="Arial" w:hAnsi="Arial" w:cs="Arial"/>
        <w:b w:val="true"/>
        <w:bCs w:val="true"/>
        <w:i w:val="false"/>
        <w:iCs w:val="false"/>
        <w:caps w:val="false"/>
        <w:color w:val="000000"/>
        <w:sz w:val="22"/>
        <w:szCs w:val="22"/>
        <w:u w:val="none"/>
      </w:rPr>
      <w:tblPr xmlns:xsi="http://www.w3.org/2001/XMLSchema-instance" xsi:type="w:CT_TblPr"/>
      <w:tcPr>
        <w:shd w:val="clear" w:color="auto" w:fill="efefef"/>
      </w:tcPr>
    </w:tblStylePr>
  </w:style>
  <w:style w:type="table" w:styleId="PDPricingTableTotal">
    <w:name w:val="PDPricingTableTotal"/>
    <w:basedOn w:val="Normal"/>
    <w:uiPriority w:val="99"/>
    <w:pPr>
      <w:spacing w:before="0" w:after="0" w:line="360" w:lineRule="auto"/>
      <w:jc w:val="left"/>
    </w:pPr>
    <w:rPr>
      <w:rFonts w:ascii="Arial" w:hAnsi="Arial" w:cs="Arial"/>
      <w:b w:val="false"/>
      <w:bCs w:val="false"/>
      <w:i w:val="false"/>
      <w:iCs w:val="false"/>
      <w:color w:val="000000"/>
      <w:sz w:val="22"/>
      <w:szCs w:val="22"/>
      <w:u w:val="none"/>
    </w:rPr>
  </w:style>
  <w:style w:type="table" w:styleId="TableGrid">
    <w:name w:val="Table Grid"/>
    <w:basedOn w:val="TableNormal"/>
    <w:uiPriority w:val="59"/>
    <w:pPr>
      <w:spacing w:before="0" w:after="0" w:line="360" w:lineRule="auto"/>
      <w:jc w:val="left"/>
    </w:pPr>
    <w:rPr>
      <w:rFonts w:ascii="Arial" w:hAnsi="Arial" w:cs="Arial"/>
      <w:b w:val="false"/>
      <w:bCs w:val="false"/>
      <w:i w:val="false"/>
      <w:iCs w:val="false"/>
      <w:caps w:val="false"/>
      <w:color w:val="000000"/>
      <w:sz w:val="22"/>
      <w:szCs w:val="22"/>
      <w:u w:val="none"/>
    </w:rPr>
    <w:tblPr>
      <w:tblStyleRowBandSize w:val="1"/>
      <w:tblInd w:w="0"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108" w:type="dxa"/>
        <w:bottom w:w="0" w:type="dxa"/>
        <w:right w:w="108" w:type="dxa"/>
      </w:tblCellMar>
    </w:tblPr>
    <w:tcPr/>
    <w:tblStylePr w:type="band1Horz">
      <w:pPr/>
      <w:rPr/>
      <w:tblPr xmlns:xsi="http://www.w3.org/2001/XMLSchema-instance" xsi:type="w:CT_TblPr"/>
      <w:tcPr/>
    </w:tblStylePr>
  </w:style>
  <w:style w:type="table" w:styleId="TableGridWithHeader">
    <w:name w:val="TableGridWithHeader"/>
    <w:basedOn w:val="TableNormal"/>
    <w:uiPriority w:val="59"/>
    <w:pPr>
      <w:spacing w:before="0" w:after="0" w:line="360" w:lineRule="auto"/>
      <w:jc w:val="left"/>
    </w:pPr>
    <w:rPr>
      <w:rFonts w:ascii="Arial" w:hAnsi="Arial" w:cs="Arial"/>
      <w:b w:val="false"/>
      <w:bCs w:val="false"/>
      <w:i w:val="false"/>
      <w:iCs w:val="false"/>
      <w:caps w:val="false"/>
      <w:color w:val="000000"/>
      <w:sz w:val="22"/>
      <w:szCs w:val="22"/>
      <w:u w:val="none"/>
    </w:rPr>
    <w:tblPr>
      <w:tblStyleRowBandSize w:val="1"/>
      <w:tblInd w:w="0"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108" w:type="dxa"/>
        <w:bottom w:w="0" w:type="dxa"/>
        <w:right w:w="108" w:type="dxa"/>
      </w:tblCellMar>
    </w:tblPr>
    <w:tcPr/>
    <w:tblStylePr w:type="band1Horz">
      <w:pPr/>
      <w:rPr/>
      <w:tblPr xmlns:xsi="http://www.w3.org/2001/XMLSchema-instance" xsi:type="w:CT_TblPr"/>
      <w:tcPr/>
    </w:tblStylePr>
    <w:tblStylePr w:type="firstRow">
      <w:pPr>
        <w:spacing w:before="0" w:after="0" w:line="360" w:lineRule="auto"/>
        <w:jc w:val="left"/>
      </w:pPr>
      <w:rPr>
        <w:rFonts w:ascii="Arial" w:hAnsi="Arial" w:cs="Arial"/>
        <w:b w:val="true"/>
        <w:bCs w:val="true"/>
        <w:i w:val="false"/>
        <w:iCs w:val="false"/>
        <w:caps w:val="false"/>
        <w:color w:val="000000"/>
        <w:sz w:val="22"/>
        <w:szCs w:val="22"/>
        <w:u w:val="none"/>
      </w:rPr>
      <w:tblPr xmlns:xsi="http://www.w3.org/2001/XMLSchema-instance" xsi:type="w:CT_TblPr"/>
      <w:tcPr>
        <w:shd w:val="clear" w:color="auto" w:fill="efefef"/>
      </w:tcPr>
    </w:tblStylePr>
  </w:style>
  <w:style w:type="table" w:styleId="PDRowItem">
    <w:name w:val="PDRowItem"/>
    <w:basedOn w:val="Normal"/>
    <w:uiPriority w:val="99"/>
    <w:tblPr xmlns:xsi="http://www.w3.org/2001/XMLSchema-instance" xsi:type="w:CT_TblPr">
      <w:tblCellMar>
        <w:bottom w:w="350" w:type="dxa"/>
        <w:right w:w="180" w:type="dxa"/>
      </w:tblCellMar>
    </w:tblPr>
  </w:style>
  <w:style w:styleId="PDParagraphDefault">
    <w:name w:val="PDParagraphDefault"/>
    <w:basedOn w:val="Normal"/>
    <w:uiPriority w:val="99"/>
    <w:pPr>
      <w:spacing w:after="0" w:line="360" w:lineRule="auto"/>
      <w:jc w:val="left"/>
    </w:pPr>
    <w:rPr>
      <w:rFonts w:ascii="Arial" w:hAnsi="Arial" w:cs="Arial"/>
      <w:b w:val="false"/>
      <w:bCs w:val="false"/>
      <w:i w:val="false"/>
      <w:iCs w:val="false"/>
      <w:caps w:val="false"/>
      <w:color w:val="000000"/>
      <w:sz w:val="22"/>
      <w:szCs w:val="22"/>
      <w:u w:val="none"/>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3.png" Type="http://schemas.openxmlformats.org/officeDocument/2006/relationships/image" Id="rId3"/>
    <Relationship Target="numbering.xml" Type="http://schemas.openxmlformats.org/officeDocument/2006/relationships/numbering"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